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850"/>
        <w:gridCol w:w="2268"/>
        <w:gridCol w:w="3969"/>
      </w:tblGrid>
      <w:tr w:rsidR="00DD273F" w:rsidRPr="00EA3B50" w14:paraId="79A39025" w14:textId="77777777" w:rsidTr="00EA59AE">
        <w:trPr>
          <w:trHeight w:val="907"/>
        </w:trPr>
        <w:tc>
          <w:tcPr>
            <w:tcW w:w="3295" w:type="dxa"/>
            <w:vMerge w:val="restart"/>
          </w:tcPr>
          <w:p w14:paraId="48DEF1FE" w14:textId="2D0A4CBE" w:rsidR="00DD273F" w:rsidRPr="00EA3B50" w:rsidRDefault="00DD273F" w:rsidP="00A67502">
            <w:pPr>
              <w:ind w:left="69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EA3B50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2EE438" wp14:editId="3FF2E25C">
                      <wp:simplePos x="0" y="0"/>
                      <wp:positionH relativeFrom="column">
                        <wp:posOffset>316981</wp:posOffset>
                      </wp:positionH>
                      <wp:positionV relativeFrom="paragraph">
                        <wp:posOffset>1549227</wp:posOffset>
                      </wp:positionV>
                      <wp:extent cx="1134738" cy="332510"/>
                      <wp:effectExtent l="0" t="0" r="8890" b="1079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4738" cy="332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A8C5BA" w14:textId="19AF6EF2" w:rsidR="00DD273F" w:rsidRPr="001310E2" w:rsidRDefault="00DD273F" w:rsidP="00EA3B50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800D00"/>
                                      <w:sz w:val="36"/>
                                      <w:szCs w:val="36"/>
                                    </w:rPr>
                                  </w:pPr>
                                  <w:r w:rsidRPr="001310E2">
                                    <w:rPr>
                                      <w:rFonts w:ascii="Verdana" w:hAnsi="Verdana"/>
                                      <w:color w:val="800D00"/>
                                      <w:sz w:val="36"/>
                                      <w:szCs w:val="36"/>
                                    </w:rPr>
                                    <w:t>optional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EE4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left:0;text-align:left;margin-left:24.95pt;margin-top:122pt;width:89.35pt;height:2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" fillcolor="white [3201]" strokeweight=".5pt">
                      <v:textbox inset="0,0,0,0">
                        <w:txbxContent>
                          <w:p w14:paraId="2CA8C5BA" w14:textId="19AF6EF2" w:rsidR="00DD273F" w:rsidRPr="001310E2" w:rsidRDefault="00DD273F" w:rsidP="00EA3B50">
                            <w:pPr>
                              <w:jc w:val="center"/>
                              <w:rPr>
                                <w:rFonts w:ascii="Verdana" w:hAnsi="Verdana"/>
                                <w:color w:val="800D00"/>
                                <w:sz w:val="36"/>
                                <w:szCs w:val="36"/>
                              </w:rPr>
                            </w:pPr>
                            <w:r w:rsidRPr="001310E2">
                              <w:rPr>
                                <w:rFonts w:ascii="Verdana" w:hAnsi="Verdana"/>
                                <w:color w:val="800D00"/>
                                <w:sz w:val="36"/>
                                <w:szCs w:val="36"/>
                              </w:rPr>
                              <w:t>optional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3B50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27577531" wp14:editId="445A07F6">
                  <wp:extent cx="1692000" cy="20510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 rotWithShape="1">
                          <a:blip r:embed="rId7"/>
                          <a:srcRect l="9242" t="539" r="9242" b="9770"/>
                          <a:stretch/>
                        </pic:blipFill>
                        <pic:spPr bwMode="auto">
                          <a:xfrm>
                            <a:off x="0" y="0"/>
                            <a:ext cx="1731404" cy="2098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A3B50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14:paraId="2BF685F3" w14:textId="77777777" w:rsidR="00DD273F" w:rsidRPr="00EA3B50" w:rsidRDefault="00DD273F" w:rsidP="00B87971">
            <w:pPr>
              <w:jc w:val="right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2B7D8B9A" w14:textId="1D158CB5" w:rsidR="00DD273F" w:rsidRPr="00EA3B50" w:rsidRDefault="00DD273F" w:rsidP="00C51886">
            <w:pPr>
              <w:rPr>
                <w:rFonts w:ascii="Verdana" w:hAnsi="Verdana"/>
                <w:color w:val="800D00"/>
                <w:sz w:val="32"/>
                <w:szCs w:val="32"/>
              </w:rPr>
            </w:pPr>
            <w:r w:rsidRPr="00EA3B50">
              <w:rPr>
                <w:rFonts w:ascii="Verdana" w:hAnsi="Verdana"/>
                <w:color w:val="800D00"/>
                <w:sz w:val="32"/>
                <w:szCs w:val="32"/>
              </w:rPr>
              <w:t>MANFRED</w:t>
            </w:r>
          </w:p>
          <w:p w14:paraId="152679A5" w14:textId="77777777" w:rsidR="00DD273F" w:rsidRPr="00EA3B50" w:rsidRDefault="00DD273F" w:rsidP="00C51886">
            <w:pPr>
              <w:rPr>
                <w:rFonts w:ascii="Verdana" w:hAnsi="Verdana"/>
                <w:color w:val="800D00"/>
                <w:sz w:val="32"/>
                <w:szCs w:val="32"/>
              </w:rPr>
            </w:pPr>
            <w:r w:rsidRPr="00EA3B50">
              <w:rPr>
                <w:rFonts w:ascii="Verdana" w:hAnsi="Verdana"/>
                <w:color w:val="800D00"/>
                <w:sz w:val="32"/>
                <w:szCs w:val="32"/>
              </w:rPr>
              <w:t>MUSTERMANN</w:t>
            </w:r>
          </w:p>
          <w:p w14:paraId="5CBB1D8D" w14:textId="77777777" w:rsidR="00DD273F" w:rsidRPr="00EA3B50" w:rsidRDefault="00DD273F" w:rsidP="00C5188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015590E" w14:textId="77777777" w:rsidR="00DD273F" w:rsidRPr="00EA3B50" w:rsidRDefault="00DD273F" w:rsidP="00C5188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/>
                <w:color w:val="000000" w:themeColor="text1"/>
                <w:sz w:val="20"/>
                <w:szCs w:val="20"/>
              </w:rPr>
              <w:t>Angestrebte Position</w:t>
            </w:r>
          </w:p>
          <w:p w14:paraId="1558ED76" w14:textId="351D3809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EA3B50">
              <w:rPr>
                <w:rFonts w:ascii="Verdana" w:hAnsi="Verdana"/>
                <w:b/>
                <w:sz w:val="20"/>
                <w:szCs w:val="20"/>
              </w:rPr>
              <w:t>IT Techniker</w:t>
            </w:r>
          </w:p>
          <w:p w14:paraId="0F9A8E4E" w14:textId="45274D05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49739BF6" w14:textId="12206E2D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012F771D" w14:textId="77777777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5665A6A8" w14:textId="77777777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677A5201" w14:textId="77777777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3744CB1B" w14:textId="77777777" w:rsidR="00DD273F" w:rsidRPr="00EA3B50" w:rsidRDefault="00DD273F" w:rsidP="00C51886">
            <w:pPr>
              <w:rPr>
                <w:rFonts w:ascii="Verdana" w:hAnsi="Verdana"/>
                <w:color w:val="800D00"/>
                <w:sz w:val="20"/>
                <w:szCs w:val="20"/>
              </w:rPr>
            </w:pPr>
            <w:r w:rsidRPr="00EA3B50">
              <w:rPr>
                <w:rFonts w:ascii="Verdana" w:hAnsi="Verdana"/>
                <w:color w:val="800D00"/>
                <w:sz w:val="20"/>
                <w:szCs w:val="20"/>
              </w:rPr>
              <w:t>PERSÖNLICHE DATEN</w:t>
            </w:r>
          </w:p>
          <w:p w14:paraId="14C4D604" w14:textId="77777777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5E5316C4" w14:textId="0038273A" w:rsidR="00DD273F" w:rsidRPr="00EA3B50" w:rsidRDefault="00DD273F" w:rsidP="00C51886">
            <w:pPr>
              <w:rPr>
                <w:rFonts w:ascii="Verdana" w:hAnsi="Verdana"/>
                <w:sz w:val="20"/>
                <w:szCs w:val="20"/>
              </w:rPr>
            </w:pPr>
            <w:r w:rsidRPr="00EA3B50">
              <w:rPr>
                <w:rFonts w:ascii="Verdana" w:hAnsi="Verdana"/>
                <w:sz w:val="20"/>
                <w:szCs w:val="20"/>
              </w:rPr>
              <w:t>Geboren am: 1.2.1978 Geboren in: München</w:t>
            </w:r>
          </w:p>
          <w:p w14:paraId="11213278" w14:textId="77777777" w:rsidR="00DD273F" w:rsidRPr="00EA3B50" w:rsidRDefault="00DD273F" w:rsidP="00C51886">
            <w:pPr>
              <w:rPr>
                <w:rFonts w:ascii="Verdana" w:hAnsi="Verdana"/>
                <w:sz w:val="20"/>
                <w:szCs w:val="20"/>
              </w:rPr>
            </w:pPr>
          </w:p>
          <w:p w14:paraId="4199E249" w14:textId="2C72AD1C" w:rsidR="00DD273F" w:rsidRPr="00EA3B50" w:rsidRDefault="00DD273F" w:rsidP="00C51886">
            <w:pPr>
              <w:rPr>
                <w:rFonts w:ascii="Verdana" w:hAnsi="Verdana"/>
                <w:sz w:val="20"/>
                <w:szCs w:val="20"/>
              </w:rPr>
            </w:pPr>
            <w:r w:rsidRPr="00EA3B50">
              <w:rPr>
                <w:rFonts w:ascii="Verdana" w:hAnsi="Verdana"/>
                <w:sz w:val="20"/>
                <w:szCs w:val="20"/>
              </w:rPr>
              <w:t>Platzhalterstr. 11</w:t>
            </w:r>
          </w:p>
          <w:p w14:paraId="478AE94E" w14:textId="77777777" w:rsidR="00DD273F" w:rsidRPr="00EA3B50" w:rsidRDefault="00DD273F" w:rsidP="00C51886">
            <w:pPr>
              <w:rPr>
                <w:rFonts w:ascii="Verdana" w:hAnsi="Verdana"/>
                <w:sz w:val="20"/>
                <w:szCs w:val="20"/>
              </w:rPr>
            </w:pPr>
            <w:r w:rsidRPr="00EA3B50">
              <w:rPr>
                <w:rFonts w:ascii="Verdana" w:hAnsi="Verdana"/>
                <w:sz w:val="20"/>
                <w:szCs w:val="20"/>
              </w:rPr>
              <w:t>12345 Beispielstadt</w:t>
            </w:r>
          </w:p>
          <w:p w14:paraId="3725268F" w14:textId="77777777" w:rsidR="00DD273F" w:rsidRPr="00EA3B50" w:rsidRDefault="00DD273F" w:rsidP="00C51886">
            <w:pPr>
              <w:rPr>
                <w:rFonts w:ascii="Verdana" w:hAnsi="Verdana"/>
                <w:sz w:val="20"/>
                <w:szCs w:val="20"/>
              </w:rPr>
            </w:pPr>
          </w:p>
          <w:p w14:paraId="274511E5" w14:textId="4876A750" w:rsidR="00DD273F" w:rsidRPr="00EA3B50" w:rsidRDefault="00DD273F" w:rsidP="00C518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3B50">
              <w:rPr>
                <w:rFonts w:ascii="Verdana" w:hAnsi="Verdana"/>
                <w:b/>
                <w:sz w:val="20"/>
                <w:szCs w:val="20"/>
              </w:rPr>
              <w:t xml:space="preserve">0123 / 45 67 89 </w:t>
            </w:r>
          </w:p>
          <w:p w14:paraId="1FCC3EC8" w14:textId="1609ABBF" w:rsidR="00DD273F" w:rsidRPr="00EA3B50" w:rsidRDefault="003409A3" w:rsidP="00C5188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8" w:history="1">
              <w:r w:rsidR="00DD273F" w:rsidRPr="00EA3B50">
                <w:rPr>
                  <w:rStyle w:val="Hyperlink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m.mustermann@gmail.com</w:t>
              </w:r>
            </w:hyperlink>
          </w:p>
          <w:p w14:paraId="58D7E1E0" w14:textId="14B75459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582BA196" w14:textId="1CE2EDBB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48C6EA89" w14:textId="77777777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64252CF9" w14:textId="77777777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013B3AFB" w14:textId="77777777" w:rsidR="00DD273F" w:rsidRPr="00EA3B50" w:rsidRDefault="00DD273F" w:rsidP="00C5188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58525F96" w14:textId="77777777" w:rsidR="00DD273F" w:rsidRPr="00EA3B50" w:rsidRDefault="00DD273F" w:rsidP="00C51886">
            <w:pPr>
              <w:rPr>
                <w:rFonts w:ascii="Verdana" w:hAnsi="Verdana"/>
                <w:color w:val="800D00"/>
                <w:sz w:val="20"/>
                <w:szCs w:val="20"/>
              </w:rPr>
            </w:pPr>
            <w:r w:rsidRPr="00EA3B50">
              <w:rPr>
                <w:rFonts w:ascii="Verdana" w:hAnsi="Verdana"/>
                <w:color w:val="800D00"/>
                <w:sz w:val="20"/>
                <w:szCs w:val="20"/>
              </w:rPr>
              <w:t>SPRACHEN</w:t>
            </w:r>
          </w:p>
          <w:p w14:paraId="6B29E45E" w14:textId="77777777" w:rsidR="00DD273F" w:rsidRPr="00EA3B50" w:rsidRDefault="00DD273F" w:rsidP="00C51886">
            <w:pPr>
              <w:rPr>
                <w:rFonts w:ascii="Verdana" w:hAnsi="Verdana"/>
                <w:sz w:val="20"/>
                <w:szCs w:val="20"/>
              </w:rPr>
            </w:pPr>
          </w:p>
          <w:p w14:paraId="104565D9" w14:textId="77777777" w:rsidR="00DD273F" w:rsidRPr="00EA3B50" w:rsidRDefault="00DD273F" w:rsidP="00C51886">
            <w:pPr>
              <w:rPr>
                <w:rFonts w:ascii="Verdana" w:hAnsi="Verdana"/>
                <w:sz w:val="20"/>
                <w:szCs w:val="20"/>
              </w:rPr>
            </w:pPr>
            <w:r w:rsidRPr="00EA3B50">
              <w:rPr>
                <w:rFonts w:ascii="Verdana" w:hAnsi="Verdana"/>
                <w:sz w:val="20"/>
                <w:szCs w:val="20"/>
              </w:rPr>
              <w:t xml:space="preserve">Deutsch:          </w:t>
            </w:r>
          </w:p>
          <w:p w14:paraId="412ADE83" w14:textId="6916CE2D" w:rsidR="00DD273F" w:rsidRPr="00EA3B50" w:rsidRDefault="00DD273F" w:rsidP="00C51886">
            <w:pPr>
              <w:rPr>
                <w:rFonts w:ascii="Segoe UI Symbol" w:hAnsi="Segoe UI Symbol"/>
                <w:sz w:val="20"/>
                <w:szCs w:val="20"/>
              </w:rPr>
            </w:pPr>
            <w:r w:rsidRPr="00EA3B50">
              <w:rPr>
                <w:rFonts w:ascii="Times New Roman" w:hAnsi="Times New Roman" w:cs="Times New Roman" w:hint="eastAsia"/>
                <w:color w:val="800D00"/>
                <w:sz w:val="20"/>
                <w:szCs w:val="20"/>
                <w:lang w:eastAsia="ja-JP"/>
              </w:rPr>
              <w:t>■■■■■■■■■■</w:t>
            </w:r>
          </w:p>
          <w:p w14:paraId="40089348" w14:textId="77777777" w:rsidR="00DD273F" w:rsidRPr="00EA3B50" w:rsidRDefault="00DD273F" w:rsidP="00C51886">
            <w:pPr>
              <w:rPr>
                <w:rFonts w:ascii="Verdana" w:hAnsi="Verdana"/>
                <w:sz w:val="20"/>
                <w:szCs w:val="20"/>
              </w:rPr>
            </w:pPr>
            <w:r w:rsidRPr="00EA3B50">
              <w:rPr>
                <w:rFonts w:ascii="Verdana" w:hAnsi="Verdana"/>
                <w:sz w:val="20"/>
                <w:szCs w:val="20"/>
              </w:rPr>
              <w:t xml:space="preserve">Englisch:          </w:t>
            </w:r>
          </w:p>
          <w:p w14:paraId="24A724E1" w14:textId="372354D4" w:rsidR="00DD273F" w:rsidRPr="00EA3B50" w:rsidRDefault="00DD273F" w:rsidP="00C51886">
            <w:pPr>
              <w:rPr>
                <w:rFonts w:ascii="Verdana" w:hAnsi="Verdana"/>
                <w:sz w:val="20"/>
                <w:szCs w:val="20"/>
              </w:rPr>
            </w:pPr>
            <w:r w:rsidRPr="00EA3B50">
              <w:rPr>
                <w:rFonts w:ascii="Times New Roman" w:hAnsi="Times New Roman" w:cs="Times New Roman" w:hint="eastAsia"/>
                <w:color w:val="800D00"/>
                <w:sz w:val="20"/>
                <w:szCs w:val="20"/>
                <w:lang w:eastAsia="ja-JP"/>
              </w:rPr>
              <w:t>■■■■■■</w:t>
            </w:r>
            <w:r w:rsidRPr="00EA3B50">
              <w:rPr>
                <w:rFonts w:ascii="Times New Roman" w:hAnsi="Times New Roman" w:cs="Times New Roman" w:hint="eastAsia"/>
                <w:color w:val="D9D9D9" w:themeColor="background1" w:themeShade="D9"/>
                <w:sz w:val="20"/>
                <w:szCs w:val="20"/>
                <w:lang w:eastAsia="ja-JP"/>
              </w:rPr>
              <w:t>■■■■</w:t>
            </w:r>
          </w:p>
          <w:p w14:paraId="7C56EBC6" w14:textId="77777777" w:rsidR="00DD273F" w:rsidRPr="00EA3B50" w:rsidRDefault="00DD273F" w:rsidP="00C51886">
            <w:pPr>
              <w:rPr>
                <w:rFonts w:ascii="Verdana" w:hAnsi="Verdana"/>
                <w:sz w:val="20"/>
                <w:szCs w:val="20"/>
              </w:rPr>
            </w:pPr>
            <w:r w:rsidRPr="00EA3B50">
              <w:rPr>
                <w:rFonts w:ascii="Verdana" w:hAnsi="Verdana"/>
                <w:sz w:val="20"/>
                <w:szCs w:val="20"/>
              </w:rPr>
              <w:t xml:space="preserve">Spanisch:         </w:t>
            </w:r>
          </w:p>
          <w:p w14:paraId="2174BD3D" w14:textId="77777777" w:rsidR="00DD273F" w:rsidRDefault="00DD273F" w:rsidP="00612B9A">
            <w:pPr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  <w:lang w:eastAsia="ja-JP"/>
              </w:rPr>
            </w:pPr>
            <w:r w:rsidRPr="00EA3B50">
              <w:rPr>
                <w:rFonts w:ascii="Times New Roman" w:hAnsi="Times New Roman" w:cs="Times New Roman" w:hint="eastAsia"/>
                <w:color w:val="800D00"/>
                <w:sz w:val="20"/>
                <w:szCs w:val="20"/>
                <w:lang w:eastAsia="ja-JP"/>
              </w:rPr>
              <w:t>■■■■■</w:t>
            </w:r>
            <w:r w:rsidRPr="00EA3B50">
              <w:rPr>
                <w:rFonts w:ascii="Times New Roman" w:hAnsi="Times New Roman" w:cs="Times New Roman" w:hint="eastAsia"/>
                <w:color w:val="D9D9D9" w:themeColor="background1" w:themeShade="D9"/>
                <w:sz w:val="20"/>
                <w:szCs w:val="20"/>
                <w:lang w:eastAsia="ja-JP"/>
              </w:rPr>
              <w:t>■■■■■</w:t>
            </w:r>
          </w:p>
          <w:p w14:paraId="168C9EFC" w14:textId="77777777" w:rsidR="00EC3146" w:rsidRPr="00EA3B50" w:rsidRDefault="00EC3146" w:rsidP="00EC314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2BBBEA83" w14:textId="77777777" w:rsidR="00EC3146" w:rsidRPr="00EA3B50" w:rsidRDefault="00EC3146" w:rsidP="00EC314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63206992" w14:textId="77777777" w:rsidR="00EC3146" w:rsidRPr="00EA3B50" w:rsidRDefault="00EC3146" w:rsidP="00EC314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6D7EF8E7" w14:textId="77777777" w:rsidR="00EC3146" w:rsidRPr="00EA3B50" w:rsidRDefault="00EC3146" w:rsidP="00EC314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3B1FA137" w14:textId="77777777" w:rsidR="00EC3146" w:rsidRPr="00EA3B50" w:rsidRDefault="00EC3146" w:rsidP="00EC3146">
            <w:pPr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  <w:p w14:paraId="47789904" w14:textId="327DEBC4" w:rsidR="00EC3146" w:rsidRDefault="00EC3146" w:rsidP="00EC3146">
            <w:pPr>
              <w:rPr>
                <w:rFonts w:ascii="Verdana" w:hAnsi="Verdana"/>
                <w:color w:val="800D00"/>
                <w:sz w:val="20"/>
                <w:szCs w:val="20"/>
              </w:rPr>
            </w:pPr>
            <w:r>
              <w:rPr>
                <w:rFonts w:ascii="Verdana" w:hAnsi="Verdana"/>
                <w:color w:val="800D00"/>
                <w:sz w:val="20"/>
                <w:szCs w:val="20"/>
              </w:rPr>
              <w:t>FÜHRERSCHEIN</w:t>
            </w:r>
          </w:p>
          <w:p w14:paraId="23CA828A" w14:textId="2AFEB4C9" w:rsidR="00EC3146" w:rsidRDefault="00EC3146" w:rsidP="00EC3146">
            <w:pPr>
              <w:rPr>
                <w:rFonts w:ascii="Verdana" w:hAnsi="Verdana"/>
                <w:color w:val="800D00"/>
                <w:sz w:val="20"/>
                <w:szCs w:val="20"/>
              </w:rPr>
            </w:pPr>
          </w:p>
          <w:p w14:paraId="086A55E5" w14:textId="2FB17542" w:rsidR="00EC3146" w:rsidRPr="00EC3146" w:rsidRDefault="00EC3146" w:rsidP="00EC314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C3146">
              <w:rPr>
                <w:rFonts w:ascii="Verdana" w:hAnsi="Verdana"/>
                <w:color w:val="000000" w:themeColor="text1"/>
                <w:sz w:val="20"/>
                <w:szCs w:val="20"/>
              </w:rPr>
              <w:t>Klasse</w:t>
            </w:r>
          </w:p>
          <w:p w14:paraId="54F93F50" w14:textId="05B5907D" w:rsidR="00EC3146" w:rsidRPr="00EA3B50" w:rsidRDefault="00EC3146" w:rsidP="00612B9A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638EEB9" w14:textId="5A2FCB59" w:rsidR="00DD273F" w:rsidRPr="00EA3B50" w:rsidRDefault="00DD273F" w:rsidP="00A67502">
            <w:pPr>
              <w:ind w:left="-111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EA3B50">
              <w:rPr>
                <w:rFonts w:ascii="Verdana" w:hAnsi="Verdana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EA7400" wp14:editId="1388FB3B">
                      <wp:simplePos x="0" y="0"/>
                      <wp:positionH relativeFrom="column">
                        <wp:posOffset>193733</wp:posOffset>
                      </wp:positionH>
                      <wp:positionV relativeFrom="paragraph">
                        <wp:posOffset>572770</wp:posOffset>
                      </wp:positionV>
                      <wp:extent cx="0" cy="1824990"/>
                      <wp:effectExtent l="50800" t="25400" r="50800" b="8001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49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F6B5E" id="Gerade Verbindung 1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25pt,45.1pt" to="15.25pt,18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" strokecolor="#0f243e [1615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A3B50">
              <w:rPr>
                <w:rFonts w:ascii="Verdana" w:hAnsi="Verdana"/>
                <w:noProof/>
                <w:color w:val="31849B" w:themeColor="accent5" w:themeShade="BF"/>
                <w:sz w:val="20"/>
                <w:szCs w:val="20"/>
              </w:rPr>
              <w:drawing>
                <wp:inline distT="0" distB="0" distL="0" distR="0" wp14:anchorId="3ECC4E0B" wp14:editId="7B84A9FF">
                  <wp:extent cx="539826" cy="539826"/>
                  <wp:effectExtent l="0" t="0" r="0" b="0"/>
                  <wp:docPr id="10" name="Grafik 10" descr="Zahnräd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Zahnräde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26" cy="53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vAlign w:val="center"/>
          </w:tcPr>
          <w:p w14:paraId="2F62BAC3" w14:textId="44165525" w:rsidR="00DD273F" w:rsidRPr="00EA3B50" w:rsidRDefault="00DD273F" w:rsidP="00294975">
            <w:pPr>
              <w:rPr>
                <w:rFonts w:ascii="Verdana" w:hAnsi="Verdana"/>
                <w:color w:val="800D00"/>
                <w:sz w:val="30"/>
                <w:szCs w:val="30"/>
              </w:rPr>
            </w:pPr>
            <w:r w:rsidRPr="00EA3B50">
              <w:rPr>
                <w:rFonts w:ascii="Verdana" w:hAnsi="Verdana"/>
                <w:color w:val="800D00"/>
                <w:sz w:val="30"/>
                <w:szCs w:val="30"/>
              </w:rPr>
              <w:t>BERUFLICHER WERDEGANG</w:t>
            </w:r>
          </w:p>
        </w:tc>
      </w:tr>
      <w:tr w:rsidR="00DD273F" w:rsidRPr="00EA3B50" w14:paraId="5B6A1F7A" w14:textId="77777777" w:rsidTr="00EA59AE">
        <w:trPr>
          <w:trHeight w:val="1020"/>
        </w:trPr>
        <w:tc>
          <w:tcPr>
            <w:tcW w:w="3295" w:type="dxa"/>
            <w:vMerge/>
          </w:tcPr>
          <w:p w14:paraId="0B15B0A2" w14:textId="77777777" w:rsidR="00DD273F" w:rsidRPr="00EA3B50" w:rsidRDefault="00DD273F" w:rsidP="00F85B62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C0D8099" w14:textId="1CBC6573" w:rsidR="00DD273F" w:rsidRPr="00EA3B50" w:rsidRDefault="00DD273F" w:rsidP="00A67502">
            <w:pPr>
              <w:spacing w:before="60" w:after="60"/>
              <w:ind w:left="-111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A7F324F" w14:textId="77777777" w:rsidR="00DD273F" w:rsidRPr="00EA3B50" w:rsidRDefault="00DD273F" w:rsidP="00AB57B2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/>
                <w:color w:val="000000" w:themeColor="text1"/>
                <w:sz w:val="20"/>
                <w:szCs w:val="20"/>
              </w:rPr>
              <w:t>MM/JJJJ – MM/JJJJ</w:t>
            </w:r>
          </w:p>
          <w:p w14:paraId="2C1391E5" w14:textId="153417BC" w:rsidR="00DD273F" w:rsidRPr="00EA3B50" w:rsidRDefault="00DD273F" w:rsidP="00AB57B2">
            <w:pPr>
              <w:spacing w:before="60" w:after="60" w:line="216" w:lineRule="auto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410AD6" w14:textId="77777777" w:rsidR="00DD273F" w:rsidRPr="00EA3B50" w:rsidRDefault="00DD273F" w:rsidP="00AB57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57496B1D" w14:textId="77777777" w:rsidR="00DD273F" w:rsidRPr="00EA3B50" w:rsidRDefault="00DD273F" w:rsidP="00AB57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7A1A3B84" w14:textId="7C927B37" w:rsidR="00DD273F" w:rsidRPr="00EA3B50" w:rsidRDefault="00DD273F" w:rsidP="00AB57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  <w:tr w:rsidR="00DD273F" w:rsidRPr="00EA3B50" w14:paraId="61B0A5EA" w14:textId="77777777" w:rsidTr="00EA59AE">
        <w:trPr>
          <w:trHeight w:val="1020"/>
        </w:trPr>
        <w:tc>
          <w:tcPr>
            <w:tcW w:w="3295" w:type="dxa"/>
            <w:vMerge/>
          </w:tcPr>
          <w:p w14:paraId="65A4A0DF" w14:textId="77777777" w:rsidR="00DD273F" w:rsidRPr="00EA3B50" w:rsidRDefault="00DD273F" w:rsidP="00AB57B2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385672" w14:textId="2613FF6D" w:rsidR="00DD273F" w:rsidRPr="00EA3B50" w:rsidRDefault="00DD273F" w:rsidP="00A67502">
            <w:pPr>
              <w:spacing w:before="60" w:after="60"/>
              <w:ind w:left="-111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A32A380" w14:textId="77777777" w:rsidR="00DD273F" w:rsidRPr="00EA3B50" w:rsidRDefault="00DD273F" w:rsidP="00AB57B2">
            <w:pPr>
              <w:spacing w:before="60" w:after="60" w:line="216" w:lineRule="auto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EA3B50">
              <w:rPr>
                <w:rFonts w:ascii="Verdana" w:hAnsi="Verdana"/>
                <w:color w:val="000000" w:themeColor="text1"/>
                <w:sz w:val="20"/>
                <w:szCs w:val="20"/>
              </w:rPr>
              <w:t>MM/JJJJ – MM/JJJJ</w:t>
            </w:r>
          </w:p>
          <w:p w14:paraId="7407EBE0" w14:textId="77777777" w:rsidR="00DD273F" w:rsidRPr="00EA3B50" w:rsidRDefault="00DD273F" w:rsidP="00AB57B2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CC6794" w14:textId="77777777" w:rsidR="00DD273F" w:rsidRPr="00EA3B50" w:rsidRDefault="00DD273F" w:rsidP="00AB57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5CAE5934" w14:textId="77777777" w:rsidR="00DD273F" w:rsidRPr="00EA3B50" w:rsidRDefault="00DD273F" w:rsidP="00AB57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13BD569E" w14:textId="27A101D3" w:rsidR="00DD273F" w:rsidRPr="00EA3B50" w:rsidRDefault="00DD273F" w:rsidP="00AB57B2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  <w:tr w:rsidR="00DD273F" w:rsidRPr="00EA3B50" w14:paraId="2C813843" w14:textId="77777777" w:rsidTr="00EA59AE">
        <w:trPr>
          <w:trHeight w:val="1020"/>
        </w:trPr>
        <w:tc>
          <w:tcPr>
            <w:tcW w:w="3295" w:type="dxa"/>
            <w:vMerge/>
          </w:tcPr>
          <w:p w14:paraId="50D9FCE4" w14:textId="77777777" w:rsidR="00DD273F" w:rsidRPr="00EA3B50" w:rsidRDefault="00DD273F" w:rsidP="00AB57B2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FBA1C4" w14:textId="3E978263" w:rsidR="00DD273F" w:rsidRPr="00EA3B50" w:rsidRDefault="00DD273F" w:rsidP="00A67502">
            <w:pPr>
              <w:spacing w:before="60" w:after="60"/>
              <w:ind w:left="-111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CC322B1" w14:textId="77777777" w:rsidR="00DD273F" w:rsidRPr="00EA3B50" w:rsidRDefault="00DD273F" w:rsidP="00AB57B2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/>
                <w:color w:val="000000" w:themeColor="text1"/>
                <w:sz w:val="20"/>
                <w:szCs w:val="20"/>
              </w:rPr>
              <w:t>MM/JJJJ – MM/JJJJ</w:t>
            </w:r>
          </w:p>
          <w:p w14:paraId="00D6DA54" w14:textId="4CB9BE37" w:rsidR="00DD273F" w:rsidRPr="00EA3B50" w:rsidRDefault="00DD273F" w:rsidP="00AB57B2">
            <w:pPr>
              <w:spacing w:before="60" w:after="60" w:line="216" w:lineRule="auto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5B6C31" w14:textId="77777777" w:rsidR="00DD273F" w:rsidRPr="00EA3B50" w:rsidRDefault="00DD273F" w:rsidP="00AB57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42525271" w14:textId="77777777" w:rsidR="00DD273F" w:rsidRPr="00EA3B50" w:rsidRDefault="00DD273F" w:rsidP="00AB57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6364C909" w14:textId="6B318D31" w:rsidR="00DD273F" w:rsidRPr="00EA3B50" w:rsidRDefault="00DD273F" w:rsidP="00AB57B2">
            <w:pPr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  <w:tr w:rsidR="00DD273F" w:rsidRPr="00EA3B50" w14:paraId="73802547" w14:textId="6F79169A" w:rsidTr="00EA59AE">
        <w:trPr>
          <w:trHeight w:val="907"/>
        </w:trPr>
        <w:tc>
          <w:tcPr>
            <w:tcW w:w="3295" w:type="dxa"/>
            <w:vMerge/>
          </w:tcPr>
          <w:p w14:paraId="19DBFA45" w14:textId="77777777" w:rsidR="00DD273F" w:rsidRPr="00EA3B50" w:rsidRDefault="00DD273F" w:rsidP="00EA59AE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6A74479" w14:textId="6B3E22C9" w:rsidR="00DD273F" w:rsidRPr="00EA3B50" w:rsidRDefault="00DD273F" w:rsidP="00EA59AE">
            <w:pPr>
              <w:ind w:left="-111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EA3B50">
              <w:rPr>
                <w:rFonts w:ascii="Verdana" w:hAnsi="Verdana"/>
                <w:noProof/>
                <w:color w:val="31849B" w:themeColor="accent5" w:themeShade="BF"/>
                <w:sz w:val="20"/>
                <w:szCs w:val="20"/>
              </w:rPr>
              <w:drawing>
                <wp:inline distT="0" distB="0" distL="0" distR="0" wp14:anchorId="68F011E2" wp14:editId="4E65123F">
                  <wp:extent cx="554340" cy="554340"/>
                  <wp:effectExtent l="0" t="0" r="0" b="0"/>
                  <wp:docPr id="9" name="Grafik 9" descr="Abschlusshu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Abschlusshut mit einfarbiger Füllun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CE336" w14:textId="49C96644" w:rsidR="00DD273F" w:rsidRPr="00EA3B50" w:rsidRDefault="00DD273F" w:rsidP="00EA59AE">
            <w:pPr>
              <w:spacing w:before="60" w:after="60"/>
              <w:ind w:left="-111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EA3B50">
              <w:rPr>
                <w:rFonts w:ascii="Verdana" w:hAnsi="Verdana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78E84C" wp14:editId="7869DC9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52647</wp:posOffset>
                      </wp:positionV>
                      <wp:extent cx="3810" cy="2426335"/>
                      <wp:effectExtent l="38100" t="25400" r="59690" b="75565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4263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C5283" id="Gerade Verbindung 15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05pt,4.15pt" to="15.35pt,19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" strokecolor="#0f243e [1615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2373DBCC" w14:textId="77777777" w:rsidR="00DD273F" w:rsidRPr="00EA3B50" w:rsidRDefault="00DD273F" w:rsidP="00EA59AE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/>
                <w:color w:val="000000" w:themeColor="text1"/>
                <w:sz w:val="20"/>
                <w:szCs w:val="20"/>
              </w:rPr>
              <w:t>MM/JJJJ – MM/JJJJ</w:t>
            </w:r>
          </w:p>
          <w:p w14:paraId="1A4566A9" w14:textId="6B40C216" w:rsidR="00DD273F" w:rsidRPr="00EA3B50" w:rsidRDefault="00DD273F" w:rsidP="00EA59AE">
            <w:pPr>
              <w:ind w:firstLine="5"/>
              <w:rPr>
                <w:rFonts w:ascii="Verdana" w:hAnsi="Verdana"/>
                <w:color w:val="800D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EC3EF7C" w14:textId="77777777" w:rsidR="00DD273F" w:rsidRPr="00EA3B50" w:rsidRDefault="00DD273F" w:rsidP="00612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2DC741BD" w14:textId="77777777" w:rsidR="00DD273F" w:rsidRPr="00EA3B50" w:rsidRDefault="00DD273F" w:rsidP="00612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1364F767" w14:textId="5031B365" w:rsidR="00DD273F" w:rsidRPr="00EA3B50" w:rsidRDefault="00DD273F" w:rsidP="00612B9A">
            <w:pPr>
              <w:spacing w:before="60" w:after="60" w:line="216" w:lineRule="auto"/>
              <w:rPr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  <w:tr w:rsidR="00DD273F" w:rsidRPr="00EA3B50" w14:paraId="0189B976" w14:textId="77777777" w:rsidTr="00612B9A">
        <w:trPr>
          <w:trHeight w:val="907"/>
        </w:trPr>
        <w:tc>
          <w:tcPr>
            <w:tcW w:w="3295" w:type="dxa"/>
            <w:vMerge/>
          </w:tcPr>
          <w:p w14:paraId="1623045D" w14:textId="77777777" w:rsidR="00DD273F" w:rsidRPr="00EA3B50" w:rsidRDefault="00DD273F" w:rsidP="00EA59AE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8019B2" w14:textId="7C190379" w:rsidR="00DD273F" w:rsidRPr="00EA3B50" w:rsidRDefault="00DD273F" w:rsidP="00EA59AE">
            <w:pPr>
              <w:spacing w:before="60" w:after="60"/>
              <w:ind w:left="-111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214583C" w14:textId="1FB72422" w:rsidR="00DD273F" w:rsidRPr="00EA3B50" w:rsidRDefault="00DD273F" w:rsidP="00EA59AE">
            <w:pPr>
              <w:spacing w:before="60" w:after="60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EA3B50">
              <w:rPr>
                <w:rFonts w:ascii="Verdana" w:hAnsi="Verdana"/>
                <w:color w:val="800D00"/>
                <w:sz w:val="28"/>
                <w:szCs w:val="28"/>
              </w:rPr>
              <w:t>AUSBILDUNG</w:t>
            </w:r>
          </w:p>
        </w:tc>
      </w:tr>
      <w:tr w:rsidR="00DD273F" w:rsidRPr="00EA3B50" w14:paraId="3A019EA9" w14:textId="77777777" w:rsidTr="00EA59AE">
        <w:trPr>
          <w:trHeight w:val="1020"/>
        </w:trPr>
        <w:tc>
          <w:tcPr>
            <w:tcW w:w="3295" w:type="dxa"/>
            <w:vMerge/>
          </w:tcPr>
          <w:p w14:paraId="1B9C982B" w14:textId="77777777" w:rsidR="00DD273F" w:rsidRPr="00EA3B50" w:rsidRDefault="00DD273F" w:rsidP="00EA59AE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F649D9" w14:textId="3042ED51" w:rsidR="00DD273F" w:rsidRPr="00EA3B50" w:rsidRDefault="00DD273F" w:rsidP="00EA59AE">
            <w:pPr>
              <w:spacing w:before="60" w:after="60"/>
              <w:ind w:left="-111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5F89502" w14:textId="733D370D" w:rsidR="00DD273F" w:rsidRPr="00EA3B50" w:rsidRDefault="00DD273F" w:rsidP="00EA59AE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/>
                <w:color w:val="000000" w:themeColor="text1"/>
                <w:sz w:val="20"/>
                <w:szCs w:val="20"/>
              </w:rPr>
              <w:t>MM/JJJJ – MM/JJJJ</w:t>
            </w:r>
          </w:p>
        </w:tc>
        <w:tc>
          <w:tcPr>
            <w:tcW w:w="3969" w:type="dxa"/>
          </w:tcPr>
          <w:p w14:paraId="0C8AC735" w14:textId="77777777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4308FD71" w14:textId="77777777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7F31F143" w14:textId="4AEFB2F0" w:rsidR="00DD273F" w:rsidRPr="00EA3B50" w:rsidRDefault="00DD273F" w:rsidP="005C72CC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  <w:tr w:rsidR="00DD273F" w:rsidRPr="00EA3B50" w14:paraId="5AC84061" w14:textId="77777777" w:rsidTr="00EA59AE">
        <w:trPr>
          <w:trHeight w:val="1020"/>
        </w:trPr>
        <w:tc>
          <w:tcPr>
            <w:tcW w:w="3295" w:type="dxa"/>
            <w:vMerge/>
          </w:tcPr>
          <w:p w14:paraId="6B309508" w14:textId="77777777" w:rsidR="00DD273F" w:rsidRPr="00EA3B50" w:rsidRDefault="00DD273F" w:rsidP="00EA59AE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53BC07" w14:textId="3A1C0ACE" w:rsidR="00DD273F" w:rsidRPr="00EA3B50" w:rsidRDefault="00DD273F" w:rsidP="00EA59AE">
            <w:pPr>
              <w:spacing w:before="60" w:after="60"/>
              <w:ind w:left="-111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1CFA10A8" w14:textId="5B190728" w:rsidR="00DD273F" w:rsidRPr="00EA3B50" w:rsidRDefault="00DD273F" w:rsidP="00EA59AE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/>
                <w:color w:val="000000" w:themeColor="text1"/>
                <w:sz w:val="20"/>
                <w:szCs w:val="20"/>
              </w:rPr>
              <w:t>MM/JJJJ – MM/JJJJ</w:t>
            </w:r>
          </w:p>
        </w:tc>
        <w:tc>
          <w:tcPr>
            <w:tcW w:w="3969" w:type="dxa"/>
          </w:tcPr>
          <w:p w14:paraId="145B29AD" w14:textId="77777777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085A9609" w14:textId="77777777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38096083" w14:textId="163A95FD" w:rsidR="00DD273F" w:rsidRPr="00EA3B50" w:rsidRDefault="00DD273F" w:rsidP="005C72CC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  <w:tr w:rsidR="00DD273F" w:rsidRPr="00EA3B50" w14:paraId="724DA9C4" w14:textId="77777777" w:rsidTr="00EA59AE">
        <w:trPr>
          <w:trHeight w:val="1020"/>
        </w:trPr>
        <w:tc>
          <w:tcPr>
            <w:tcW w:w="3295" w:type="dxa"/>
            <w:vMerge/>
          </w:tcPr>
          <w:p w14:paraId="499024A1" w14:textId="77777777" w:rsidR="00DD273F" w:rsidRPr="00EA3B50" w:rsidRDefault="00DD273F" w:rsidP="00EA5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9DA04E3" w14:textId="619491D8" w:rsidR="00DD273F" w:rsidRPr="00EA3B50" w:rsidRDefault="00DD273F" w:rsidP="00EA59AE">
            <w:pPr>
              <w:spacing w:before="60" w:after="60"/>
              <w:ind w:left="-111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DF00F0F" w14:textId="78EE8CFF" w:rsidR="00DD273F" w:rsidRPr="00EA3B50" w:rsidRDefault="00DD273F" w:rsidP="00EA59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/>
                <w:color w:val="000000" w:themeColor="text1"/>
                <w:sz w:val="20"/>
                <w:szCs w:val="20"/>
              </w:rPr>
              <w:t>MM/JJJJ – MM/JJJJ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7D36C17" w14:textId="77777777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54E6511F" w14:textId="77777777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4CA1B29A" w14:textId="22C2F6E4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  <w:tr w:rsidR="00DD273F" w:rsidRPr="00EA3B50" w14:paraId="771964B8" w14:textId="77777777" w:rsidTr="00612B9A">
        <w:trPr>
          <w:trHeight w:val="907"/>
        </w:trPr>
        <w:tc>
          <w:tcPr>
            <w:tcW w:w="3295" w:type="dxa"/>
            <w:vMerge/>
          </w:tcPr>
          <w:p w14:paraId="5A4E1F36" w14:textId="77777777" w:rsidR="00DD273F" w:rsidRPr="00EA3B50" w:rsidRDefault="00DD273F" w:rsidP="00EA5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E3320AC" w14:textId="4A5D355C" w:rsidR="00DD273F" w:rsidRPr="00EA3B50" w:rsidRDefault="00DD273F" w:rsidP="00EA59AE">
            <w:pPr>
              <w:ind w:left="-111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/>
                <w:noProof/>
                <w:color w:val="31849B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07FA5B" wp14:editId="3DACB9E3">
                      <wp:simplePos x="0" y="0"/>
                      <wp:positionH relativeFrom="column">
                        <wp:posOffset>187844</wp:posOffset>
                      </wp:positionH>
                      <wp:positionV relativeFrom="paragraph">
                        <wp:posOffset>578370</wp:posOffset>
                      </wp:positionV>
                      <wp:extent cx="8313" cy="2518294"/>
                      <wp:effectExtent l="50800" t="25400" r="55245" b="73025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13" cy="251829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F399E" id="Gerade Verbindung 2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45.55pt" to="15.45pt,24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" strokecolor="#0f243e [1615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A3B50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4EA6759" wp14:editId="3B6D8C0A">
                  <wp:extent cx="539750" cy="539750"/>
                  <wp:effectExtent l="0" t="0" r="0" b="6350"/>
                  <wp:docPr id="19" name="Grafik 19" descr="Glühlamp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Glühlampe mit einfarbiger Füllun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429F5F57" w14:textId="3FDBB9F3" w:rsidR="00DD273F" w:rsidRPr="00EA3B50" w:rsidRDefault="00DD273F" w:rsidP="00EA59AE">
            <w:pPr>
              <w:spacing w:before="60" w:after="60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EA3B50">
              <w:rPr>
                <w:rFonts w:ascii="Verdana" w:hAnsi="Verdana"/>
                <w:color w:val="800D00"/>
                <w:sz w:val="28"/>
                <w:szCs w:val="28"/>
              </w:rPr>
              <w:t>WEITERE KENNTNISSE</w:t>
            </w:r>
          </w:p>
        </w:tc>
      </w:tr>
      <w:tr w:rsidR="00DD273F" w:rsidRPr="00EA3B50" w14:paraId="78B39C78" w14:textId="77777777" w:rsidTr="00612B9A">
        <w:trPr>
          <w:trHeight w:val="1020"/>
        </w:trPr>
        <w:tc>
          <w:tcPr>
            <w:tcW w:w="3295" w:type="dxa"/>
            <w:vMerge/>
          </w:tcPr>
          <w:p w14:paraId="52E26862" w14:textId="77777777" w:rsidR="00DD273F" w:rsidRPr="00EA3B50" w:rsidRDefault="00DD273F" w:rsidP="00EA5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2CB50D7" w14:textId="5D05F2DA" w:rsidR="00DD273F" w:rsidRPr="00EA3B50" w:rsidRDefault="00DD273F" w:rsidP="00EA59AE">
            <w:pPr>
              <w:ind w:left="-111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EE3ABF7" w14:textId="77777777" w:rsidR="00DD273F" w:rsidRPr="00EA3B50" w:rsidRDefault="00DD273F" w:rsidP="00EA59AE">
            <w:pPr>
              <w:rPr>
                <w:rFonts w:ascii="Verdana" w:hAnsi="Verdana"/>
                <w:color w:val="800D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D9BDF4B" w14:textId="77777777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6FD218F5" w14:textId="77777777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5CE92EC1" w14:textId="6A14719A" w:rsidR="00DD273F" w:rsidRPr="00EA3B50" w:rsidRDefault="00DD273F" w:rsidP="005C72CC">
            <w:pPr>
              <w:spacing w:before="60" w:after="60" w:line="216" w:lineRule="auto"/>
              <w:rPr>
                <w:rFonts w:ascii="Verdana" w:hAnsi="Verdana"/>
                <w:color w:val="800D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  <w:tr w:rsidR="00DD273F" w:rsidRPr="00EA3B50" w14:paraId="76E8CB0B" w14:textId="77777777" w:rsidTr="00612B9A">
        <w:trPr>
          <w:trHeight w:val="1020"/>
        </w:trPr>
        <w:tc>
          <w:tcPr>
            <w:tcW w:w="3295" w:type="dxa"/>
            <w:vMerge/>
          </w:tcPr>
          <w:p w14:paraId="1D869930" w14:textId="77777777" w:rsidR="00DD273F" w:rsidRPr="00EA3B50" w:rsidRDefault="00DD273F" w:rsidP="00EA5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8018527" w14:textId="012B5917" w:rsidR="00DD273F" w:rsidRPr="00EA3B50" w:rsidRDefault="00DD273F" w:rsidP="00EA59AE">
            <w:pPr>
              <w:ind w:left="-111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1116D98E" w14:textId="30B1B1A4" w:rsidR="00DD273F" w:rsidRPr="00EA3B50" w:rsidRDefault="00DD273F" w:rsidP="00EA59A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3143AF" w14:textId="77777777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7CFE4F49" w14:textId="77777777" w:rsidR="00DD273F" w:rsidRPr="00EA3B50" w:rsidRDefault="00DD273F" w:rsidP="005C7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1C013F5E" w14:textId="4334A4FF" w:rsidR="00DD273F" w:rsidRPr="00EA3B50" w:rsidRDefault="00DD273F" w:rsidP="005C72CC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  <w:tr w:rsidR="00DD273F" w:rsidRPr="00EA3B50" w14:paraId="38D32D23" w14:textId="77777777" w:rsidTr="00612B9A">
        <w:trPr>
          <w:trHeight w:val="1068"/>
        </w:trPr>
        <w:tc>
          <w:tcPr>
            <w:tcW w:w="3295" w:type="dxa"/>
            <w:vMerge/>
          </w:tcPr>
          <w:p w14:paraId="5BC2534A" w14:textId="77777777" w:rsidR="00DD273F" w:rsidRPr="00EA3B50" w:rsidRDefault="00DD273F" w:rsidP="00612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383C811" w14:textId="77777777" w:rsidR="00DD273F" w:rsidRPr="00EA3B50" w:rsidRDefault="00DD273F" w:rsidP="00612B9A">
            <w:pPr>
              <w:ind w:left="-111" w:right="10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6C8885" w14:textId="2BF8B613" w:rsidR="00DD273F" w:rsidRPr="00EA3B50" w:rsidRDefault="00DD273F" w:rsidP="00612B9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C73A4C" w14:textId="77777777" w:rsidR="00DD273F" w:rsidRPr="00EA3B50" w:rsidRDefault="00DD273F" w:rsidP="00612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76141BAC" w14:textId="77777777" w:rsidR="00DD273F" w:rsidRPr="00EA3B50" w:rsidRDefault="00DD273F" w:rsidP="00612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727CCD0C" w14:textId="7C7679D0" w:rsidR="00DD273F" w:rsidRPr="00EA3B50" w:rsidRDefault="00DD273F" w:rsidP="00612B9A">
            <w:pPr>
              <w:spacing w:before="60" w:after="60" w:line="21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  <w:tr w:rsidR="00DD273F" w:rsidRPr="00EA3B50" w14:paraId="6E48F8B7" w14:textId="77777777" w:rsidTr="00612B9A">
        <w:trPr>
          <w:trHeight w:val="1020"/>
        </w:trPr>
        <w:tc>
          <w:tcPr>
            <w:tcW w:w="3295" w:type="dxa"/>
            <w:vMerge/>
          </w:tcPr>
          <w:p w14:paraId="7F36367B" w14:textId="77777777" w:rsidR="00DD273F" w:rsidRPr="00EA3B50" w:rsidRDefault="00DD273F" w:rsidP="00612B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DD5065E" w14:textId="77777777" w:rsidR="00DD273F" w:rsidRPr="00EA3B50" w:rsidRDefault="00DD273F" w:rsidP="00612B9A">
            <w:pPr>
              <w:ind w:left="-111" w:right="10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0623477" w14:textId="77777777" w:rsidR="00DD273F" w:rsidRPr="00EA3B50" w:rsidRDefault="00DD273F" w:rsidP="00612B9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107E92" w14:textId="77777777" w:rsidR="00DD273F" w:rsidRPr="00EA3B50" w:rsidRDefault="00DD273F" w:rsidP="00612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  <w:t>LOREM IPSUM</w:t>
            </w:r>
          </w:p>
          <w:p w14:paraId="79D4642D" w14:textId="77777777" w:rsidR="00DD273F" w:rsidRPr="00EA3B50" w:rsidRDefault="00DD273F" w:rsidP="00612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 Light"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Dies ist ein Blindtext</w:t>
            </w:r>
          </w:p>
          <w:p w14:paraId="62839DC8" w14:textId="64141AF1" w:rsidR="00DD273F" w:rsidRPr="00EA3B50" w:rsidRDefault="00DD273F" w:rsidP="00612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16" w:lineRule="auto"/>
              <w:rPr>
                <w:rFonts w:ascii="Verdana" w:hAnsi="Verdana" w:cs="Helvetica"/>
                <w:b/>
                <w:bCs/>
                <w:color w:val="000000"/>
                <w:sz w:val="20"/>
                <w:szCs w:val="20"/>
              </w:rPr>
            </w:pPr>
            <w:r w:rsidRPr="00EA3B50">
              <w:rPr>
                <w:rFonts w:ascii="Verdana" w:hAnsi="Verdana" w:cs="Helvetica Light"/>
                <w:color w:val="000000"/>
                <w:sz w:val="20"/>
                <w:szCs w:val="20"/>
              </w:rPr>
              <w:t>- mit eigenen Daten ausfüllen</w:t>
            </w:r>
          </w:p>
        </w:tc>
      </w:tr>
    </w:tbl>
    <w:p w14:paraId="24568C77" w14:textId="77777777" w:rsidR="0003089F" w:rsidRPr="00EA3B50" w:rsidRDefault="0003089F" w:rsidP="00442B7C">
      <w:pPr>
        <w:rPr>
          <w:rFonts w:ascii="Verdana" w:hAnsi="Verdana"/>
          <w:sz w:val="20"/>
          <w:szCs w:val="20"/>
        </w:rPr>
      </w:pPr>
    </w:p>
    <w:sectPr w:rsidR="0003089F" w:rsidRPr="00EA3B50" w:rsidSect="00EA3B50">
      <w:headerReference w:type="default" r:id="rId15"/>
      <w:pgSz w:w="11900" w:h="16840"/>
      <w:pgMar w:top="1134" w:right="567" w:bottom="567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FBA6" w14:textId="77777777" w:rsidR="003409A3" w:rsidRDefault="003409A3" w:rsidP="0003089F">
      <w:r>
        <w:separator/>
      </w:r>
    </w:p>
  </w:endnote>
  <w:endnote w:type="continuationSeparator" w:id="0">
    <w:p w14:paraId="2F4EF47F" w14:textId="77777777" w:rsidR="003409A3" w:rsidRDefault="003409A3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0FD5" w14:textId="77777777" w:rsidR="003409A3" w:rsidRDefault="003409A3" w:rsidP="0003089F">
      <w:r>
        <w:separator/>
      </w:r>
    </w:p>
  </w:footnote>
  <w:footnote w:type="continuationSeparator" w:id="0">
    <w:p w14:paraId="18998AF9" w14:textId="77777777" w:rsidR="003409A3" w:rsidRDefault="003409A3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6250" w14:textId="46224144" w:rsidR="00C44148" w:rsidRPr="00C51886" w:rsidRDefault="00C44148" w:rsidP="00720EE1">
    <w:pPr>
      <w:pStyle w:val="Kopfzeile"/>
      <w:rPr>
        <w:rFonts w:ascii="Verdana" w:hAnsi="Verdana"/>
        <w:color w:val="800D00"/>
        <w:sz w:val="48"/>
        <w:szCs w:val="48"/>
      </w:rPr>
    </w:pPr>
    <w:r w:rsidRPr="00C51886">
      <w:rPr>
        <w:rFonts w:ascii="Verdana" w:hAnsi="Verdana"/>
        <w:color w:val="800D00"/>
        <w:sz w:val="48"/>
        <w:szCs w:val="48"/>
      </w:rPr>
      <w:t>LEBENSLAUF</w:t>
    </w:r>
  </w:p>
  <w:p w14:paraId="02D69253" w14:textId="77777777" w:rsidR="00720EE1" w:rsidRPr="004D49F6" w:rsidRDefault="00720EE1" w:rsidP="004D49F6">
    <w:pPr>
      <w:pStyle w:val="Kopfzeile"/>
      <w:ind w:left="-142"/>
      <w:rPr>
        <w:rFonts w:ascii="Helvetica" w:hAnsi="Helvetica"/>
        <w:color w:val="31849B" w:themeColor="accent5" w:themeShade="BF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71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9F"/>
    <w:rsid w:val="0003089F"/>
    <w:rsid w:val="00071DDC"/>
    <w:rsid w:val="001309B5"/>
    <w:rsid w:val="001310E2"/>
    <w:rsid w:val="00214ED8"/>
    <w:rsid w:val="00294975"/>
    <w:rsid w:val="002B06E5"/>
    <w:rsid w:val="003409A3"/>
    <w:rsid w:val="00381932"/>
    <w:rsid w:val="003B21A7"/>
    <w:rsid w:val="00442B7C"/>
    <w:rsid w:val="004A7E19"/>
    <w:rsid w:val="004D49F6"/>
    <w:rsid w:val="00535D91"/>
    <w:rsid w:val="005720D9"/>
    <w:rsid w:val="005A0660"/>
    <w:rsid w:val="005C72CC"/>
    <w:rsid w:val="005F3D90"/>
    <w:rsid w:val="00612B9A"/>
    <w:rsid w:val="006567B7"/>
    <w:rsid w:val="007170C3"/>
    <w:rsid w:val="00720EE1"/>
    <w:rsid w:val="00734096"/>
    <w:rsid w:val="0074101E"/>
    <w:rsid w:val="007730EA"/>
    <w:rsid w:val="00801D2F"/>
    <w:rsid w:val="0080332F"/>
    <w:rsid w:val="00806907"/>
    <w:rsid w:val="00825601"/>
    <w:rsid w:val="008C67EB"/>
    <w:rsid w:val="009447F0"/>
    <w:rsid w:val="009579DC"/>
    <w:rsid w:val="00A00AB6"/>
    <w:rsid w:val="00A300BC"/>
    <w:rsid w:val="00A67502"/>
    <w:rsid w:val="00AB57B2"/>
    <w:rsid w:val="00B54E66"/>
    <w:rsid w:val="00B87971"/>
    <w:rsid w:val="00BA0A78"/>
    <w:rsid w:val="00BC0A35"/>
    <w:rsid w:val="00C44148"/>
    <w:rsid w:val="00C51886"/>
    <w:rsid w:val="00C77186"/>
    <w:rsid w:val="00D326B1"/>
    <w:rsid w:val="00D46F04"/>
    <w:rsid w:val="00DD273F"/>
    <w:rsid w:val="00E02FC1"/>
    <w:rsid w:val="00E05306"/>
    <w:rsid w:val="00EA3B50"/>
    <w:rsid w:val="00EA59AE"/>
    <w:rsid w:val="00EC3146"/>
    <w:rsid w:val="00EF58AD"/>
    <w:rsid w:val="00F85B62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7E21A"/>
  <w14:defaultImageDpi w14:val="300"/>
  <w15:docId w15:val="{F5328420-70BB-F043-9631-B307539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0D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6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ustermann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wu personal GmbH</Company>
  <LinksUpToDate>false</LinksUpToDate>
  <CharactersWithSpaces>1332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Fortmann</dc:creator>
  <cp:keywords/>
  <dc:description/>
  <cp:lastModifiedBy>Steffi Fortmann</cp:lastModifiedBy>
  <cp:revision>6</cp:revision>
  <cp:lastPrinted>2022-07-19T15:53:00Z</cp:lastPrinted>
  <dcterms:created xsi:type="dcterms:W3CDTF">2022-07-19T15:11:00Z</dcterms:created>
  <dcterms:modified xsi:type="dcterms:W3CDTF">2022-07-21T13:21:00Z</dcterms:modified>
  <cp:category/>
</cp:coreProperties>
</file>